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D" w:rsidRDefault="00B00BCD" w:rsidP="00B00BCD">
      <w:pPr>
        <w:pageBreakBefore/>
        <w:widowControl/>
        <w:spacing w:line="38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1pt;margin-top:-25.7pt;width:155.5pt;height:29.3pt;z-index:-251656192;mso-wrap-distance-left:9.05pt;mso-wrap-distance-right:9.05pt" stroked="f">
            <v:fill color2="black"/>
            <v:textbox inset="7.25pt,3.65pt,7.25pt,3.65pt">
              <w:txbxContent>
                <w:p w:rsidR="00B00BCD" w:rsidRDefault="00B00BCD" w:rsidP="00B00BCD">
                  <w:r>
                    <w:rPr>
                      <w:rFonts w:ascii="標楷體" w:eastAsia="標楷體" w:hAnsi="標楷體" w:cs="新細明體"/>
                      <w:kern w:val="0"/>
                    </w:rPr>
                    <w:t>填答日期：  年  月  日</w:t>
                  </w:r>
                </w:p>
                <w:p w:rsidR="00B00BCD" w:rsidRDefault="00B00BCD" w:rsidP="00B00BCD">
                  <w:pPr>
                    <w:rPr>
                      <w:rFonts w:ascii="標楷體" w:eastAsia="標楷體" w:hAnsi="標楷體" w:cs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cs="標楷體"/>
          <w:b/>
          <w:sz w:val="28"/>
          <w:szCs w:val="28"/>
        </w:rPr>
        <w:t>(疑似)精神病患之自傷/傷人危險性簡易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篩檢表</w:t>
      </w:r>
      <w:proofErr w:type="gramEnd"/>
      <w:r>
        <w:rPr>
          <w:rFonts w:ascii="Calibri" w:eastAsia="標楷體" w:hAnsi="Calibri" w:cs="Calibri"/>
          <w:b/>
          <w:sz w:val="28"/>
          <w:szCs w:val="28"/>
        </w:rPr>
        <w:t>−</w:t>
      </w:r>
      <w:r>
        <w:rPr>
          <w:rFonts w:ascii="Calibri" w:eastAsia="標楷體" w:hAnsi="Calibri" w:cs="Calibri"/>
          <w:b/>
          <w:sz w:val="28"/>
          <w:szCs w:val="28"/>
        </w:rPr>
        <w:t>當事人</w:t>
      </w:r>
      <w:r>
        <w:rPr>
          <w:rFonts w:ascii="標楷體" w:eastAsia="標楷體" w:hAnsi="標楷體" w:cs="標楷體"/>
          <w:b/>
          <w:sz w:val="28"/>
          <w:szCs w:val="28"/>
        </w:rPr>
        <w:t>版</w:t>
      </w:r>
    </w:p>
    <w:p w:rsidR="00B00BCD" w:rsidRDefault="00B00BCD" w:rsidP="00B00BCD">
      <w:pPr>
        <w:spacing w:line="380" w:lineRule="exact"/>
      </w:pPr>
      <w:r>
        <w:rPr>
          <w:rFonts w:eastAsia="標楷體"/>
        </w:rPr>
        <w:t>使用注意事項：</w:t>
      </w:r>
    </w:p>
    <w:p w:rsidR="00B00BCD" w:rsidRDefault="00B00BCD" w:rsidP="00B00BCD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問句請分段詢問，舉例說明：問完「你有沒有持續一段時間感到心情憂鬱？」先停頓，等待對方回答後，再詢問下一個問句「或煩躁容易生氣？」</w:t>
      </w:r>
    </w:p>
    <w:p w:rsidR="00B00BCD" w:rsidRDefault="00B00BCD" w:rsidP="00B00BCD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符合下列</w:t>
      </w:r>
      <w:r>
        <w:rPr>
          <w:rFonts w:eastAsia="標楷體"/>
        </w:rPr>
        <w:t>3</w:t>
      </w:r>
      <w:r>
        <w:rPr>
          <w:rFonts w:eastAsia="標楷體"/>
        </w:rPr>
        <w:t>項或</w:t>
      </w:r>
      <w:r>
        <w:rPr>
          <w:rFonts w:eastAsia="標楷體"/>
        </w:rPr>
        <w:t>3</w:t>
      </w:r>
      <w:r>
        <w:rPr>
          <w:rFonts w:eastAsia="標楷體"/>
        </w:rPr>
        <w:t>項以上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題目</w:t>
      </w:r>
      <w:proofErr w:type="spellEnd"/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須符合至少一項，題目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5</w:t>
      </w:r>
      <w:r>
        <w:rPr>
          <w:rFonts w:eastAsia="標楷體"/>
        </w:rPr>
        <w:t>須符合至少一項</w:t>
      </w:r>
      <w:r>
        <w:rPr>
          <w:rFonts w:eastAsia="標楷體"/>
        </w:rPr>
        <w:t>)</w:t>
      </w:r>
      <w:r>
        <w:rPr>
          <w:rFonts w:eastAsia="標楷體"/>
        </w:rPr>
        <w:t>，</w:t>
      </w:r>
      <w:proofErr w:type="spellStart"/>
      <w:r>
        <w:rPr>
          <w:rFonts w:eastAsia="標楷體"/>
        </w:rPr>
        <w:t>為自傷</w:t>
      </w:r>
      <w:proofErr w:type="spellEnd"/>
      <w:r>
        <w:rPr>
          <w:rFonts w:eastAsia="標楷體"/>
        </w:rPr>
        <w:t>/</w:t>
      </w:r>
      <w:proofErr w:type="spellStart"/>
      <w:r>
        <w:rPr>
          <w:rFonts w:eastAsia="標楷體"/>
        </w:rPr>
        <w:t>傷人危險性較高個案</w:t>
      </w:r>
      <w:proofErr w:type="spellEnd"/>
      <w:r>
        <w:rPr>
          <w:rFonts w:eastAsia="標楷體"/>
        </w:rPr>
        <w:t>。</w:t>
      </w:r>
    </w:p>
    <w:p w:rsidR="00B00BCD" w:rsidRDefault="00B00BCD" w:rsidP="00B00BCD">
      <w:pPr>
        <w:pStyle w:val="a3"/>
        <w:numPr>
          <w:ilvl w:val="0"/>
          <w:numId w:val="2"/>
        </w:numPr>
        <w:spacing w:line="380" w:lineRule="exact"/>
        <w:textAlignment w:val="baseline"/>
      </w:pPr>
      <w:r>
        <w:rPr>
          <w:rFonts w:eastAsia="標楷體"/>
        </w:rPr>
        <w:t>你有沒有持續一段時間感到心情憂鬱？或煩躁容易生氣？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Calibri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:rsidR="00B00BCD" w:rsidRDefault="00B00BCD" w:rsidP="00B00BCD">
      <w:pPr>
        <w:pStyle w:val="a3"/>
        <w:numPr>
          <w:ilvl w:val="0"/>
          <w:numId w:val="2"/>
        </w:numPr>
        <w:spacing w:line="380" w:lineRule="exact"/>
        <w:textAlignment w:val="baseline"/>
      </w:pPr>
      <w:r>
        <w:rPr>
          <w:rFonts w:eastAsia="標楷體"/>
        </w:rPr>
        <w:t>當你有那些情緒狀況時，會不會不小心衝動傷害自己或別人？</w:t>
      </w:r>
      <w:proofErr w:type="gramStart"/>
      <w:r>
        <w:rPr>
          <w:rFonts w:eastAsia="標楷體"/>
        </w:rPr>
        <w:t>或摔東西</w:t>
      </w:r>
      <w:proofErr w:type="gramEnd"/>
      <w:r>
        <w:rPr>
          <w:rFonts w:eastAsia="標楷體"/>
        </w:rPr>
        <w:t>、破壞物品？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若有，澄清事件發生時間與過程</w:t>
      </w:r>
      <w:proofErr w:type="spellEnd"/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Calibri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:rsidR="00B00BCD" w:rsidRDefault="00B00BCD" w:rsidP="00B00BCD">
      <w:pPr>
        <w:pStyle w:val="a3"/>
        <w:spacing w:line="380" w:lineRule="exact"/>
      </w:pPr>
      <w:r>
        <w:rPr>
          <w:rFonts w:eastAsia="Calibri"/>
          <w:u w:val="single"/>
        </w:rPr>
        <w:t xml:space="preserve">                                                                         </w:t>
      </w:r>
    </w:p>
    <w:p w:rsidR="00B00BCD" w:rsidRDefault="00B00BCD" w:rsidP="00B00BCD">
      <w:pPr>
        <w:pStyle w:val="a3"/>
        <w:numPr>
          <w:ilvl w:val="0"/>
          <w:numId w:val="2"/>
        </w:numPr>
        <w:spacing w:line="380" w:lineRule="exact"/>
        <w:textAlignment w:val="baseline"/>
      </w:pPr>
      <w:r>
        <w:rPr>
          <w:rFonts w:eastAsia="標楷體"/>
          <w:b/>
          <w:u w:val="single"/>
        </w:rPr>
        <w:t>以前</w:t>
      </w:r>
      <w:r>
        <w:rPr>
          <w:rFonts w:eastAsia="標楷體"/>
        </w:rPr>
        <w:t>有發生過傷害自己或傷害別人嗎？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若有，澄清事件發生時間與過程</w:t>
      </w:r>
      <w:proofErr w:type="spellEnd"/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Calibri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:rsidR="00B00BCD" w:rsidRDefault="00B00BCD" w:rsidP="00B00BCD">
      <w:pPr>
        <w:pStyle w:val="a3"/>
        <w:spacing w:line="380" w:lineRule="exact"/>
      </w:pPr>
      <w:r>
        <w:rPr>
          <w:rFonts w:eastAsia="Calibri"/>
          <w:u w:val="single"/>
        </w:rPr>
        <w:t xml:space="preserve">                                                                         </w:t>
      </w:r>
    </w:p>
    <w:p w:rsidR="00B00BCD" w:rsidRDefault="00B00BCD" w:rsidP="00B00BCD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eastAsia="標楷體"/>
        </w:rPr>
        <w:t>現在我要問你有沒有過的不尋常經驗：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Calibri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ascii="標楷體" w:eastAsia="標楷體" w:hAnsi="標楷體" w:cs="標楷體"/>
        </w:rPr>
        <w:t>(</w:t>
      </w:r>
      <w:proofErr w:type="spellStart"/>
      <w:r>
        <w:rPr>
          <w:rFonts w:ascii="標楷體" w:eastAsia="標楷體" w:hAnsi="標楷體" w:cs="標楷體"/>
        </w:rPr>
        <w:t>是</w:t>
      </w:r>
      <w:proofErr w:type="gramStart"/>
      <w:r>
        <w:rPr>
          <w:rFonts w:ascii="標楷體" w:eastAsia="標楷體" w:hAnsi="標楷體" w:cs="標楷體"/>
        </w:rPr>
        <w:t>請續填以下</w:t>
      </w:r>
      <w:proofErr w:type="gramEnd"/>
      <w:r>
        <w:rPr>
          <w:rFonts w:ascii="標楷體" w:eastAsia="標楷體" w:hAnsi="標楷體" w:cs="標楷體"/>
        </w:rPr>
        <w:t>各項</w:t>
      </w:r>
      <w:proofErr w:type="spellEnd"/>
      <w:r>
        <w:rPr>
          <w:rFonts w:ascii="標楷體" w:eastAsia="標楷體" w:hAnsi="標楷體" w:cs="標楷體"/>
        </w:rPr>
        <w:t>)</w:t>
      </w:r>
    </w:p>
    <w:p w:rsidR="00B00BCD" w:rsidRDefault="00B00BCD" w:rsidP="00B00BCD">
      <w:pPr>
        <w:pStyle w:val="a3"/>
        <w:spacing w:line="380" w:lineRule="exact"/>
        <w:textAlignment w:val="baseline"/>
      </w:pPr>
      <w:r>
        <w:rPr>
          <w:rFonts w:ascii="標楷體" w:eastAsia="標楷體" w:hAnsi="標楷體" w:cs="標楷體"/>
          <w:kern w:val="0"/>
        </w:rPr>
        <w:t>□</w:t>
      </w:r>
      <w:proofErr w:type="spellStart"/>
      <w:r>
        <w:rPr>
          <w:rFonts w:eastAsia="標楷體"/>
        </w:rPr>
        <w:t>你曾經相信有人在暗中監視你嗎</w:t>
      </w:r>
      <w:proofErr w:type="spellEnd"/>
      <w:r>
        <w:rPr>
          <w:rFonts w:eastAsia="標楷體"/>
        </w:rPr>
        <w:t>？或有人設計要害你？</w:t>
      </w:r>
      <w:proofErr w:type="spellStart"/>
      <w:r>
        <w:rPr>
          <w:rFonts w:eastAsia="標楷體"/>
        </w:rPr>
        <w:t>或有人想要傷害你嗎</w:t>
      </w:r>
      <w:proofErr w:type="spellEnd"/>
      <w:r>
        <w:rPr>
          <w:rFonts w:eastAsia="標楷體"/>
        </w:rPr>
        <w:t>？</w:t>
      </w:r>
    </w:p>
    <w:p w:rsidR="00B00BCD" w:rsidRDefault="00B00BCD" w:rsidP="00B00BCD">
      <w:pPr>
        <w:pStyle w:val="a3"/>
        <w:spacing w:line="380" w:lineRule="exact"/>
      </w:pP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若有，請受訪者舉例子，並繼續澄清：你知道是那些人嗎</w:t>
      </w:r>
      <w:proofErr w:type="spellEnd"/>
      <w:r>
        <w:rPr>
          <w:rFonts w:eastAsia="標楷體"/>
        </w:rPr>
        <w:t>？有沒有包括你的家人呢？你打算怎麼辦？</w:t>
      </w:r>
      <w:r>
        <w:rPr>
          <w:rFonts w:eastAsia="標楷體"/>
        </w:rPr>
        <w:t>)</w:t>
      </w:r>
    </w:p>
    <w:p w:rsidR="00B00BCD" w:rsidRDefault="00B00BCD" w:rsidP="00B00BCD">
      <w:pPr>
        <w:pStyle w:val="a3"/>
        <w:spacing w:line="380" w:lineRule="exact"/>
      </w:pPr>
      <w:r>
        <w:rPr>
          <w:rFonts w:eastAsia="Calibri"/>
          <w:u w:val="single"/>
        </w:rPr>
        <w:t xml:space="preserve">                                                                        </w:t>
      </w:r>
    </w:p>
    <w:p w:rsidR="00B00BCD" w:rsidRDefault="00B00BCD" w:rsidP="00B00BCD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  <w:kern w:val="0"/>
        </w:rPr>
        <w:t>□</w:t>
      </w:r>
      <w:proofErr w:type="spellStart"/>
      <w:r>
        <w:rPr>
          <w:rFonts w:eastAsia="標楷體"/>
        </w:rPr>
        <w:t>你曾經相信電視、收音機或報紙在傳送特別的訊息給你嗎</w:t>
      </w:r>
      <w:proofErr w:type="spellEnd"/>
      <w:r>
        <w:rPr>
          <w:rFonts w:eastAsia="標楷體"/>
        </w:rPr>
        <w:t>？或是你不認識的人特別注意你嗎？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</w:t>
      </w:r>
      <w:proofErr w:type="spellEnd"/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     </w:t>
      </w:r>
    </w:p>
    <w:p w:rsidR="00B00BCD" w:rsidRDefault="00B00BCD" w:rsidP="00B00BCD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  <w:kern w:val="0"/>
        </w:rPr>
        <w:t>□</w:t>
      </w:r>
      <w:proofErr w:type="spellStart"/>
      <w:r>
        <w:rPr>
          <w:rFonts w:eastAsia="標楷體"/>
        </w:rPr>
        <w:t>你的親友曾經覺得你的想法很奇怪或不尋常嗎</w:t>
      </w:r>
      <w:proofErr w:type="spellEnd"/>
      <w:r>
        <w:rPr>
          <w:rFonts w:eastAsia="標楷體"/>
        </w:rPr>
        <w:t>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</w:t>
      </w:r>
      <w:proofErr w:type="spellEnd"/>
      <w:r>
        <w:rPr>
          <w:rFonts w:eastAsia="標楷體"/>
        </w:rPr>
        <w:t>)</w:t>
      </w:r>
    </w:p>
    <w:p w:rsidR="00B00BCD" w:rsidRDefault="00B00BCD" w:rsidP="00B00BCD">
      <w:pPr>
        <w:pStyle w:val="a3"/>
        <w:spacing w:line="380" w:lineRule="exact"/>
      </w:pPr>
      <w:r>
        <w:rPr>
          <w:rFonts w:eastAsia="Calibri"/>
        </w:rPr>
        <w:t xml:space="preserve">   </w:t>
      </w:r>
      <w:r>
        <w:rPr>
          <w:rFonts w:eastAsia="Calibri"/>
          <w:u w:val="single"/>
        </w:rPr>
        <w:t xml:space="preserve">                                                                     </w:t>
      </w:r>
    </w:p>
    <w:p w:rsidR="00B00BCD" w:rsidRDefault="00B00BCD" w:rsidP="00B00BCD">
      <w:pPr>
        <w:pStyle w:val="a3"/>
        <w:numPr>
          <w:ilvl w:val="0"/>
          <w:numId w:val="1"/>
        </w:numPr>
        <w:snapToGrid w:val="0"/>
        <w:spacing w:line="440" w:lineRule="exact"/>
        <w:textAlignment w:val="baseline"/>
      </w:pPr>
      <w:r>
        <w:rPr>
          <w:rFonts w:ascii="標楷體" w:eastAsia="標楷體" w:hAnsi="標楷體" w:cs="標楷體"/>
          <w:kern w:val="0"/>
        </w:rPr>
        <w:t>□</w:t>
      </w:r>
      <w:proofErr w:type="spellStart"/>
      <w:r>
        <w:rPr>
          <w:rFonts w:eastAsia="標楷體"/>
        </w:rPr>
        <w:t>你曾經聽到別人聽不到的聲音嗎</w:t>
      </w:r>
      <w:proofErr w:type="spellEnd"/>
      <w:r>
        <w:rPr>
          <w:rFonts w:eastAsia="標楷體"/>
        </w:rPr>
        <w:t>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若有，請受訪者舉例子，並繼續澄清</w:t>
      </w:r>
      <w:proofErr w:type="spellEnd"/>
      <w:r>
        <w:rPr>
          <w:rFonts w:eastAsia="標楷體"/>
        </w:rPr>
        <w:t>：</w:t>
      </w:r>
    </w:p>
    <w:p w:rsidR="00B00BCD" w:rsidRDefault="00B00BCD" w:rsidP="00B00BCD">
      <w:pPr>
        <w:snapToGrid w:val="0"/>
        <w:spacing w:line="440" w:lineRule="exact"/>
      </w:pPr>
      <w:r>
        <w:rPr>
          <w:rFonts w:ascii="標楷體" w:eastAsia="標楷體" w:hAnsi="標楷體" w:cs="標楷體"/>
          <w:kern w:val="0"/>
          <w:szCs w:val="22"/>
        </w:rPr>
        <w:t xml:space="preserve">        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你聽到的聲音是在批評你的想法或行為嗎？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你聽到聲音在彼此講話嗎？</w:t>
      </w:r>
    </w:p>
    <w:p w:rsidR="00B00BCD" w:rsidRDefault="00B00BCD" w:rsidP="00B00BCD">
      <w:pPr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 xml:space="preserve">        □</w:t>
      </w:r>
      <w:r>
        <w:rPr>
          <w:rFonts w:eastAsia="標楷體"/>
        </w:rPr>
        <w:t>這些聲音會不會叫你去做事？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叫你去傷害別人或傷害自己？</w:t>
      </w:r>
    </w:p>
    <w:p w:rsidR="00B00BCD" w:rsidRDefault="00B00BCD" w:rsidP="00B00BCD">
      <w:pPr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 xml:space="preserve">        □</w:t>
      </w:r>
      <w:r>
        <w:rPr>
          <w:rFonts w:eastAsia="標楷體"/>
        </w:rPr>
        <w:t>你以前有沒有真的聽他們的命令去做？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標楷體"/>
        </w:rPr>
        <w:t>做過哪些事情呢？</w:t>
      </w:r>
      <w:r>
        <w:rPr>
          <w:rFonts w:eastAsia="Times New Roman"/>
          <w:u w:val="single"/>
        </w:rPr>
        <w:t xml:space="preserve">                   </w:t>
      </w:r>
    </w:p>
    <w:p w:rsidR="00B00BCD" w:rsidRDefault="00B00BCD" w:rsidP="00B00BCD">
      <w:pPr>
        <w:snapToGrid w:val="0"/>
        <w:spacing w:line="440" w:lineRule="exact"/>
      </w:pPr>
      <w:r>
        <w:rPr>
          <w:rFonts w:ascii="標楷體" w:eastAsia="標楷體" w:hAnsi="標楷體" w:cs="標楷體"/>
          <w:kern w:val="0"/>
        </w:rPr>
        <w:t xml:space="preserve">        □</w:t>
      </w:r>
      <w:r>
        <w:rPr>
          <w:rFonts w:eastAsia="標楷體"/>
        </w:rPr>
        <w:t>你如果不照做會發生甚麼事？</w:t>
      </w:r>
    </w:p>
    <w:p w:rsidR="00B00BCD" w:rsidRDefault="00B00BCD" w:rsidP="00B00BCD">
      <w:pPr>
        <w:snapToGrid w:val="0"/>
        <w:spacing w:line="440" w:lineRule="exact"/>
      </w:pPr>
      <w:r>
        <w:rPr>
          <w:rFonts w:eastAsia="Times New Roman"/>
        </w:rPr>
        <w:t xml:space="preserve">         </w:t>
      </w:r>
      <w:r>
        <w:rPr>
          <w:rFonts w:eastAsia="Times New Roman"/>
          <w:u w:val="single"/>
        </w:rPr>
        <w:t xml:space="preserve">                                                                         </w:t>
      </w:r>
    </w:p>
    <w:p w:rsidR="00B00BCD" w:rsidRDefault="00B00BCD" w:rsidP="00B00BCD">
      <w:pPr>
        <w:pStyle w:val="a3"/>
        <w:numPr>
          <w:ilvl w:val="0"/>
          <w:numId w:val="1"/>
        </w:numPr>
        <w:spacing w:line="380" w:lineRule="exact"/>
        <w:ind w:left="480" w:firstLine="87"/>
        <w:textAlignment w:val="baseline"/>
      </w:pPr>
      <w:r>
        <w:rPr>
          <w:rFonts w:ascii="標楷體" w:eastAsia="標楷體" w:hAnsi="標楷體" w:cs="標楷體"/>
          <w:kern w:val="0"/>
        </w:rPr>
        <w:t>□</w:t>
      </w:r>
      <w:proofErr w:type="spellStart"/>
      <w:r>
        <w:rPr>
          <w:rFonts w:eastAsia="標楷體"/>
        </w:rPr>
        <w:t>你曾經在清醒的時候看到別人看不到的事物嗎</w:t>
      </w:r>
      <w:proofErr w:type="spellEnd"/>
      <w:r>
        <w:rPr>
          <w:rFonts w:eastAsia="標楷體"/>
        </w:rPr>
        <w:t>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要確定這些現象在目前文化背景下是不恰當的</w:t>
      </w:r>
      <w:proofErr w:type="spellEnd"/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                               </w:t>
      </w:r>
    </w:p>
    <w:p w:rsidR="00B00BCD" w:rsidRDefault="00B00BCD" w:rsidP="00B00BCD">
      <w:pPr>
        <w:pStyle w:val="a3"/>
        <w:numPr>
          <w:ilvl w:val="0"/>
          <w:numId w:val="2"/>
        </w:numPr>
        <w:spacing w:line="380" w:lineRule="exact"/>
        <w:textAlignment w:val="baseline"/>
      </w:pPr>
      <w:r>
        <w:rPr>
          <w:rFonts w:ascii="標楷體" w:eastAsia="標楷體" w:hAnsi="標楷體" w:cs="標楷體"/>
        </w:rPr>
        <w:t>□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轉</w:t>
      </w:r>
      <w:proofErr w:type="gramStart"/>
      <w:r>
        <w:rPr>
          <w:rFonts w:eastAsia="標楷體"/>
        </w:rPr>
        <w:t>介</w:t>
      </w:r>
      <w:proofErr w:type="gramEnd"/>
      <w:r>
        <w:rPr>
          <w:rFonts w:eastAsia="標楷體"/>
        </w:rPr>
        <w:t>人自填</w:t>
      </w:r>
      <w:proofErr w:type="spellEnd"/>
      <w:r>
        <w:rPr>
          <w:rFonts w:eastAsia="標楷體"/>
        </w:rPr>
        <w:t>)</w:t>
      </w:r>
      <w:proofErr w:type="spellStart"/>
      <w:r>
        <w:rPr>
          <w:rFonts w:eastAsia="標楷體"/>
        </w:rPr>
        <w:t>病患目前表現出語無倫次，答非所問，或讓你難以理解他的說話內容嗎</w:t>
      </w:r>
      <w:proofErr w:type="spellEnd"/>
      <w:r>
        <w:rPr>
          <w:rFonts w:eastAsia="標楷體"/>
        </w:rPr>
        <w:t>？</w:t>
      </w:r>
    </w:p>
    <w:p w:rsidR="00B00BCD" w:rsidRDefault="00B00BCD" w:rsidP="00B00BCD">
      <w:pPr>
        <w:pStyle w:val="a3"/>
        <w:spacing w:line="380" w:lineRule="exact"/>
      </w:pPr>
      <w:r>
        <w:rPr>
          <w:rFonts w:eastAsia="Calibri"/>
          <w:u w:val="single"/>
        </w:rPr>
        <w:t xml:space="preserve">                                                                             </w:t>
      </w:r>
    </w:p>
    <w:p w:rsidR="00B00BCD" w:rsidRDefault="00B00BCD" w:rsidP="00B00BCD">
      <w:pPr>
        <w:numPr>
          <w:ilvl w:val="0"/>
          <w:numId w:val="2"/>
        </w:numPr>
        <w:tabs>
          <w:tab w:val="left" w:pos="-534"/>
        </w:tabs>
        <w:spacing w:line="276" w:lineRule="auto"/>
        <w:textAlignment w:val="baseline"/>
      </w:pPr>
      <w:r>
        <w:rPr>
          <w:rFonts w:eastAsia="標楷體"/>
        </w:rPr>
        <w:t>當你心情不好，或出於好奇，曾經使用過安非他命、</w:t>
      </w:r>
      <w:r>
        <w:rPr>
          <w:rFonts w:eastAsia="標楷體"/>
        </w:rPr>
        <w:t>K</w:t>
      </w:r>
      <w:r>
        <w:rPr>
          <w:rFonts w:eastAsia="標楷體"/>
        </w:rPr>
        <w:t>他命、海洛因、搖頭丸或</w:t>
      </w:r>
      <w:proofErr w:type="gramStart"/>
      <w:r>
        <w:rPr>
          <w:rFonts w:eastAsia="標楷體"/>
        </w:rPr>
        <w:t>咖啡包嗎</w:t>
      </w:r>
      <w:proofErr w:type="gramEnd"/>
      <w:r>
        <w:rPr>
          <w:rFonts w:eastAsia="標楷體"/>
        </w:rPr>
        <w:t>？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 w:cs="標楷體"/>
          <w:kern w:val="0"/>
        </w:rPr>
        <w:t>□</w:t>
      </w:r>
      <w:r>
        <w:rPr>
          <w:rFonts w:eastAsia="Times New Roman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 w:cs="標楷體"/>
          <w:kern w:val="0"/>
        </w:rPr>
        <w:t>□</w:t>
      </w:r>
    </w:p>
    <w:p w:rsidR="00B00BCD" w:rsidRDefault="00B00BCD" w:rsidP="00B00BCD">
      <w:pPr>
        <w:tabs>
          <w:tab w:val="left" w:pos="-54"/>
        </w:tabs>
        <w:spacing w:line="276" w:lineRule="auto"/>
        <w:ind w:firstLine="480"/>
      </w:pPr>
      <w:r>
        <w:rPr>
          <w:rFonts w:eastAsia="標楷體"/>
        </w:rPr>
        <w:t>你有喝酒的習慣嗎？</w:t>
      </w:r>
      <w:r>
        <w:rPr>
          <w:rFonts w:eastAsia="標楷體"/>
        </w:rPr>
        <w:t>(</w:t>
      </w:r>
      <w:r>
        <w:rPr>
          <w:rFonts w:eastAsia="標楷體"/>
        </w:rPr>
        <w:t>若有，接著詢問種類和使用頻率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  <w:u w:val="single"/>
        </w:rPr>
        <w:t xml:space="preserve">             </w:t>
      </w:r>
    </w:p>
    <w:p w:rsidR="003C765D" w:rsidRPr="00B00BCD" w:rsidRDefault="003C765D"/>
    <w:sectPr w:rsidR="003C765D" w:rsidRPr="00B00BCD" w:rsidSect="00B00B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1.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4.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7.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4800" w:hanging="480"/>
      </w:pPr>
    </w:lvl>
  </w:abstractNum>
  <w:abstractNum w:abstractNumId="1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eastAsia="標楷體" w:hAnsi="Calibri" w:cs="Calibri"/>
        <w:kern w:val="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0000010"/>
    <w:multiLevelType w:val="multilevel"/>
    <w:tmpl w:val="00000010"/>
    <w:name w:val="WW8Num31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BCD"/>
    <w:rsid w:val="003C765D"/>
    <w:rsid w:val="00B00BCD"/>
    <w:rsid w:val="00F3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0BCD"/>
    <w:pPr>
      <w:ind w:left="480"/>
    </w:pPr>
    <w:rPr>
      <w:rFonts w:ascii="Calibri" w:hAnsi="Calibri" w:cs="Calibri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芳怡</dc:creator>
  <cp:lastModifiedBy>芳怡</cp:lastModifiedBy>
  <cp:revision>1</cp:revision>
  <dcterms:created xsi:type="dcterms:W3CDTF">2023-12-27T00:29:00Z</dcterms:created>
  <dcterms:modified xsi:type="dcterms:W3CDTF">2023-12-27T00:29:00Z</dcterms:modified>
</cp:coreProperties>
</file>